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Thankful for Freedom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forgiving    </w:t>
      </w:r>
      <w:r>
        <w:t xml:space="preserve">   tenderhearted    </w:t>
      </w:r>
      <w:r>
        <w:t xml:space="preserve">   be kind    </w:t>
      </w:r>
      <w:r>
        <w:t xml:space="preserve">   humble    </w:t>
      </w:r>
      <w:r>
        <w:t xml:space="preserve">   love others    </w:t>
      </w:r>
      <w:r>
        <w:t xml:space="preserve">   obedience    </w:t>
      </w:r>
      <w:r>
        <w:t xml:space="preserve">   encouragement    </w:t>
      </w:r>
      <w:r>
        <w:t xml:space="preserve">   tell others about Jesus    </w:t>
      </w:r>
      <w:r>
        <w:t xml:space="preserve">   Jesus    </w:t>
      </w:r>
      <w:r>
        <w:t xml:space="preserve">   sin    </w:t>
      </w:r>
      <w:r>
        <w:t xml:space="preserve">   disobedience    </w:t>
      </w:r>
      <w:r>
        <w:t xml:space="preserve">   not sharing the gospel    </w:t>
      </w:r>
      <w:r>
        <w:t xml:space="preserve">   conflict    </w:t>
      </w:r>
      <w:r>
        <w:t xml:space="preserve">   pride    </w:t>
      </w:r>
      <w:r>
        <w:t xml:space="preserve">   Hate    </w:t>
      </w:r>
      <w:r>
        <w:t xml:space="preserve">   Being unkind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Thankful for Freedom</dc:title>
  <dcterms:created xsi:type="dcterms:W3CDTF">2021-10-11T18:40:49Z</dcterms:created>
  <dcterms:modified xsi:type="dcterms:W3CDTF">2021-10-11T18:40:49Z</dcterms:modified>
</cp:coreProperties>
</file>