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Thanks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Anthony    </w:t>
      </w:r>
      <w:r>
        <w:t xml:space="preserve">   Ashley    </w:t>
      </w:r>
      <w:r>
        <w:t xml:space="preserve">   Ben    </w:t>
      </w:r>
      <w:r>
        <w:t xml:space="preserve">   Blake    </w:t>
      </w:r>
      <w:r>
        <w:t xml:space="preserve">   Declan    </w:t>
      </w:r>
      <w:r>
        <w:t xml:space="preserve">   Evan    </w:t>
      </w:r>
      <w:r>
        <w:t xml:space="preserve">   Jordan    </w:t>
      </w:r>
      <w:r>
        <w:t xml:space="preserve">   Layton    </w:t>
      </w:r>
      <w:r>
        <w:t xml:space="preserve">   Leon    </w:t>
      </w:r>
      <w:r>
        <w:t xml:space="preserve">   Lewis MC    </w:t>
      </w:r>
      <w:r>
        <w:t xml:space="preserve">   Lewis T    </w:t>
      </w:r>
      <w:r>
        <w:t xml:space="preserve">   Liam    </w:t>
      </w:r>
      <w:r>
        <w:t xml:space="preserve">   Oliver    </w:t>
      </w:r>
      <w:r>
        <w:t xml:space="preserve">   OliverB    </w:t>
      </w:r>
      <w:r>
        <w:t xml:space="preserve">   Reece    </w:t>
      </w:r>
      <w:r>
        <w:t xml:space="preserve">   Ryan    </w:t>
      </w:r>
      <w:r>
        <w:t xml:space="preserve">   Ryan C    </w:t>
      </w:r>
      <w:r>
        <w:t xml:space="preserve">   Ryan W    </w:t>
      </w:r>
      <w:r>
        <w:t xml:space="preserve">   Samuel    </w:t>
      </w:r>
      <w:r>
        <w:t xml:space="preserve">   Tyler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</dc:title>
  <dcterms:created xsi:type="dcterms:W3CDTF">2021-11-22T03:29:58Z</dcterms:created>
  <dcterms:modified xsi:type="dcterms:W3CDTF">2021-11-22T03:29:58Z</dcterms:modified>
</cp:coreProperties>
</file>