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Thanksgiving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WILL    </w:t>
      </w:r>
      <w:r>
        <w:t xml:space="preserve">   UNCLE PAUL    </w:t>
      </w:r>
      <w:r>
        <w:t xml:space="preserve">   UNCLE JIM    </w:t>
      </w:r>
      <w:r>
        <w:t xml:space="preserve">   UNCLE D    </w:t>
      </w:r>
      <w:r>
        <w:t xml:space="preserve">   UNCLE BOB    </w:t>
      </w:r>
      <w:r>
        <w:t xml:space="preserve">   TOMMYG    </w:t>
      </w:r>
      <w:r>
        <w:t xml:space="preserve">   TOMMY    </w:t>
      </w:r>
      <w:r>
        <w:t xml:space="preserve">   STEVEN    </w:t>
      </w:r>
      <w:r>
        <w:t xml:space="preserve">   SCOTT    </w:t>
      </w:r>
      <w:r>
        <w:t xml:space="preserve">   SANDY    </w:t>
      </w:r>
      <w:r>
        <w:t xml:space="preserve">   SAM    </w:t>
      </w:r>
      <w:r>
        <w:t xml:space="preserve">   SADIE    </w:t>
      </w:r>
      <w:r>
        <w:t xml:space="preserve">   RYAN    </w:t>
      </w:r>
      <w:r>
        <w:t xml:space="preserve">   PAPA    </w:t>
      </w:r>
      <w:r>
        <w:t xml:space="preserve">   NANA    </w:t>
      </w:r>
      <w:r>
        <w:t xml:space="preserve">   MIKEY    </w:t>
      </w:r>
      <w:r>
        <w:t xml:space="preserve">   MICHAEL    </w:t>
      </w:r>
      <w:r>
        <w:t xml:space="preserve">   MELISSA    </w:t>
      </w:r>
      <w:r>
        <w:t xml:space="preserve">   MEGHAN    </w:t>
      </w:r>
      <w:r>
        <w:t xml:space="preserve">   KERRY    </w:t>
      </w:r>
      <w:r>
        <w:t xml:space="preserve">   JAKE    </w:t>
      </w:r>
      <w:r>
        <w:t xml:space="preserve">   GRAMPY    </w:t>
      </w:r>
      <w:r>
        <w:t xml:space="preserve">   GRAMMY    </w:t>
      </w:r>
      <w:r>
        <w:t xml:space="preserve">   ERINW    </w:t>
      </w:r>
      <w:r>
        <w:t xml:space="preserve">   ERIN    </w:t>
      </w:r>
      <w:r>
        <w:t xml:space="preserve">   EMILY    </w:t>
      </w:r>
      <w:r>
        <w:t xml:space="preserve">   COUSIN JOHN    </w:t>
      </w:r>
      <w:r>
        <w:t xml:space="preserve">   BILLY    </w:t>
      </w:r>
      <w:r>
        <w:t xml:space="preserve">   AUNTIE TRACY    </w:t>
      </w:r>
      <w:r>
        <w:t xml:space="preserve">   AUNTIE PAULA    </w:t>
      </w:r>
      <w:r>
        <w:t xml:space="preserve">   AUNTIE MIECHELLE    </w:t>
      </w:r>
      <w:r>
        <w:t xml:space="preserve">   AUNTIE JEN    </w:t>
      </w:r>
      <w:r>
        <w:t xml:space="preserve">   AUNTIE AMY    </w:t>
      </w:r>
      <w:r>
        <w:t xml:space="preserve">   ALY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</dc:title>
  <dcterms:created xsi:type="dcterms:W3CDTF">2021-10-11T18:41:23Z</dcterms:created>
  <dcterms:modified xsi:type="dcterms:W3CDTF">2021-10-11T18:41:23Z</dcterms:modified>
</cp:coreProperties>
</file>