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Thanksgiving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Thanksgiving side dish made from cornbread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Red sauce for Thanksgiving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Nana's middle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Daddy's middle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female sheep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card game that starts with 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we put in fireplace to start a fire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Nickname for Grandma (Valoree)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Two great-grandmothers have this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____ of the road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our favorite Thanksgiving meat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favorite side dish is mashed?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fish breath through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Fairy tales starts with _____________ Upon a 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Mickey Mouse live?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Favorite Thanksgiving pie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bone beteween your shin and thigh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there aren't any, there are ________________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Small insect at picnics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GiGi's middle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we thank on Thanksgiving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</dc:title>
  <dcterms:created xsi:type="dcterms:W3CDTF">2021-10-11T18:40:53Z</dcterms:created>
  <dcterms:modified xsi:type="dcterms:W3CDTF">2021-10-11T18:40:53Z</dcterms:modified>
</cp:coreProperties>
</file>