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CORNUCOPIA    </w:t>
      </w:r>
      <w:r>
        <w:t xml:space="preserve">   MAPLE    </w:t>
      </w:r>
      <w:r>
        <w:t xml:space="preserve">   BONFIRE    </w:t>
      </w:r>
      <w:r>
        <w:t xml:space="preserve">   HAYSTACK    </w:t>
      </w:r>
      <w:r>
        <w:t xml:space="preserve">   HAYRIDE    </w:t>
      </w:r>
      <w:r>
        <w:t xml:space="preserve">   FOLIAGE    </w:t>
      </w:r>
      <w:r>
        <w:t xml:space="preserve">   FOOTBALL    </w:t>
      </w:r>
      <w:r>
        <w:t xml:space="preserve">   CASSEROLE    </w:t>
      </w:r>
      <w:r>
        <w:t xml:space="preserve">   SQUASH    </w:t>
      </w:r>
      <w:r>
        <w:t xml:space="preserve">   POTATOES    </w:t>
      </w:r>
      <w:r>
        <w:t xml:space="preserve">   DESSERT    </w:t>
      </w:r>
      <w:r>
        <w:t xml:space="preserve">   COBBLER    </w:t>
      </w:r>
      <w:r>
        <w:t xml:space="preserve">   APPLES    </w:t>
      </w:r>
      <w:r>
        <w:t xml:space="preserve">   DINNER    </w:t>
      </w:r>
      <w:r>
        <w:t xml:space="preserve">   PUMPKIN    </w:t>
      </w:r>
      <w:r>
        <w:t xml:space="preserve">   SCARECROW    </w:t>
      </w:r>
      <w:r>
        <w:t xml:space="preserve">   HARVEST    </w:t>
      </w:r>
      <w:r>
        <w:t xml:space="preserve">   FALL    </w:t>
      </w:r>
      <w:r>
        <w:t xml:space="preserve">   FAMILY    </w:t>
      </w:r>
      <w:r>
        <w:t xml:space="preserve">   GRAVY    </w:t>
      </w:r>
      <w:r>
        <w:t xml:space="preserve">   CRANBERRY    </w:t>
      </w:r>
      <w:r>
        <w:t xml:space="preserve">   STUFFING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</dc:title>
  <dcterms:created xsi:type="dcterms:W3CDTF">2021-10-28T03:49:35Z</dcterms:created>
  <dcterms:modified xsi:type="dcterms:W3CDTF">2021-10-28T03:49:35Z</dcterms:modified>
</cp:coreProperties>
</file>