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Thanksgiving...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Stuffing    </w:t>
      </w:r>
      <w:r>
        <w:t xml:space="preserve">   Cranberrys    </w:t>
      </w:r>
      <w:r>
        <w:t xml:space="preserve">   cranberry sauce    </w:t>
      </w:r>
      <w:r>
        <w:t xml:space="preserve">   sweet potatoes pie    </w:t>
      </w:r>
      <w:r>
        <w:t xml:space="preserve">   apple pie    </w:t>
      </w:r>
      <w:r>
        <w:t xml:space="preserve">   pumpkin pie    </w:t>
      </w:r>
      <w:r>
        <w:t xml:space="preserve">   green bean cassarole    </w:t>
      </w:r>
      <w:r>
        <w:t xml:space="preserve">   yam    </w:t>
      </w:r>
      <w:r>
        <w:t xml:space="preserve">   corn    </w:t>
      </w:r>
      <w:r>
        <w:t xml:space="preserve">   gravy    </w:t>
      </w:r>
      <w:r>
        <w:t xml:space="preserve">   ham    </w:t>
      </w:r>
      <w:r>
        <w:t xml:space="preserve">   turkey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Thanksgiving...</dc:title>
  <dcterms:created xsi:type="dcterms:W3CDTF">2021-11-10T03:50:21Z</dcterms:created>
  <dcterms:modified xsi:type="dcterms:W3CDTF">2021-11-10T03:50:21Z</dcterms:modified>
</cp:coreProperties>
</file>