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Thanksgiving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Cornucopia    </w:t>
      </w:r>
      <w:r>
        <w:t xml:space="preserve">   Corn    </w:t>
      </w:r>
      <w:r>
        <w:t xml:space="preserve">   Dessert    </w:t>
      </w:r>
      <w:r>
        <w:t xml:space="preserve">   Football    </w:t>
      </w:r>
      <w:r>
        <w:t xml:space="preserve">   Harvest    </w:t>
      </w:r>
      <w:r>
        <w:t xml:space="preserve">   Indians    </w:t>
      </w:r>
      <w:r>
        <w:t xml:space="preserve">   Mayflower    </w:t>
      </w:r>
      <w:r>
        <w:t xml:space="preserve">   November    </w:t>
      </w:r>
      <w:r>
        <w:t xml:space="preserve">   Pie    </w:t>
      </w:r>
      <w:r>
        <w:t xml:space="preserve">   Pilgrims    </w:t>
      </w:r>
      <w:r>
        <w:t xml:space="preserve">   Plymouth    </w:t>
      </w:r>
      <w:r>
        <w:t xml:space="preserve">   Potatoes    </w:t>
      </w:r>
      <w:r>
        <w:t xml:space="preserve">   Pumpkin    </w:t>
      </w:r>
      <w:r>
        <w:t xml:space="preserve">   Religion    </w:t>
      </w:r>
      <w:r>
        <w:t xml:space="preserve">   Stuffing    </w:t>
      </w:r>
      <w:r>
        <w:t xml:space="preserve">   Thankful    </w:t>
      </w:r>
      <w:r>
        <w:t xml:space="preserve">   Thanksgiving    </w:t>
      </w:r>
      <w:r>
        <w:t xml:space="preserve">   Thursday    </w:t>
      </w:r>
      <w:r>
        <w:t xml:space="preserve">   Turkey    </w:t>
      </w:r>
      <w:r>
        <w:t xml:space="preserve">   Wishbone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</dc:title>
  <dcterms:created xsi:type="dcterms:W3CDTF">2021-11-26T03:40:02Z</dcterms:created>
  <dcterms:modified xsi:type="dcterms:W3CDTF">2021-11-26T03:40:02Z</dcterms:modified>
</cp:coreProperties>
</file>