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November    </w:t>
      </w:r>
      <w:r>
        <w:t xml:space="preserve">   ham    </w:t>
      </w:r>
      <w:r>
        <w:t xml:space="preserve">   deviled eggs    </w:t>
      </w:r>
      <w:r>
        <w:t xml:space="preserve">   dessert    </w:t>
      </w:r>
      <w:r>
        <w:t xml:space="preserve">   carrots    </w:t>
      </w:r>
      <w:r>
        <w:t xml:space="preserve">   blessed    </w:t>
      </w:r>
      <w:r>
        <w:t xml:space="preserve">   gathering    </w:t>
      </w:r>
      <w:r>
        <w:t xml:space="preserve">   family    </w:t>
      </w:r>
      <w:r>
        <w:t xml:space="preserve">   gravy    </w:t>
      </w:r>
      <w:r>
        <w:t xml:space="preserve">   pecan pie    </w:t>
      </w:r>
      <w:r>
        <w:t xml:space="preserve">   pumpkin pie    </w:t>
      </w:r>
      <w:r>
        <w:t xml:space="preserve">   sweet potato    </w:t>
      </w:r>
      <w:r>
        <w:t xml:space="preserve">   yam    </w:t>
      </w:r>
      <w:r>
        <w:t xml:space="preserve">   mashed potatoes    </w:t>
      </w:r>
      <w:r>
        <w:t xml:space="preserve">   cranberry sauce    </w:t>
      </w:r>
      <w:r>
        <w:t xml:space="preserve">   turkey    </w:t>
      </w:r>
      <w:r>
        <w:t xml:space="preserve">   Happy Thanksgiving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2021-11-26T03:40:31Z</dcterms:created>
  <dcterms:modified xsi:type="dcterms:W3CDTF">2021-11-26T03:40:31Z</dcterms:modified>
</cp:coreProperties>
</file>