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Thanksgiving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celebrated the first Thanksgiving with "Tejas"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stuffing or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you don't eat during the feast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pilgrims'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Libby's canned pumpkin is not pumpkin, but is another squash. What is the name of the squash?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the average person spends a third of their life 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you need to make sure you clean after Thanksgiving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the thanks in Thanksgiving express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Fresh baked __ go well with your dinner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money worth a breadstick and 2 bagels wanted the USA's national bird to be a 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"Horn of Plenty"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turkey eats duck, duck eats chicken?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traveling religious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makes turkey topping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said the idea of thankgiving was, "The most ridiculous idea I have ever heard"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turkey of the west coast sometimes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penultimate school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3.1459265358 + Halloween symbol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where the Pilgrims landed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1953, Swanson had too much extra turkey left after thanksgiving (260 tons). What new product did that lead to?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Crossword</dc:title>
  <dcterms:created xsi:type="dcterms:W3CDTF">2021-10-11T18:41:54Z</dcterms:created>
  <dcterms:modified xsi:type="dcterms:W3CDTF">2021-10-11T18:41:54Z</dcterms:modified>
</cp:coreProperties>
</file>