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Thanksgiving 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Thanksgiving    </w:t>
      </w:r>
      <w:r>
        <w:t xml:space="preserve">   cornbread    </w:t>
      </w:r>
      <w:r>
        <w:t xml:space="preserve">   cornucopia    </w:t>
      </w:r>
      <w:r>
        <w:t xml:space="preserve">   acorn    </w:t>
      </w:r>
      <w:r>
        <w:t xml:space="preserve">   gravy    </w:t>
      </w:r>
      <w:r>
        <w:t xml:space="preserve">   bonfire    </w:t>
      </w:r>
      <w:r>
        <w:t xml:space="preserve">   scarecrow    </w:t>
      </w:r>
      <w:r>
        <w:t xml:space="preserve">   bread    </w:t>
      </w:r>
      <w:r>
        <w:t xml:space="preserve">   November    </w:t>
      </w:r>
      <w:r>
        <w:t xml:space="preserve">   autumn    </w:t>
      </w:r>
      <w:r>
        <w:t xml:space="preserve">   apples    </w:t>
      </w:r>
      <w:r>
        <w:t xml:space="preserve">   leaves    </w:t>
      </w:r>
      <w:r>
        <w:t xml:space="preserve">   corn    </w:t>
      </w:r>
      <w:r>
        <w:t xml:space="preserve">   mashed potatoes    </w:t>
      </w:r>
      <w:r>
        <w:t xml:space="preserve">   feast    </w:t>
      </w:r>
      <w:r>
        <w:t xml:space="preserve">   blessings    </w:t>
      </w:r>
      <w:r>
        <w:t xml:space="preserve">   pumpkin    </w:t>
      </w:r>
      <w:r>
        <w:t xml:space="preserve">   pecan pie    </w:t>
      </w:r>
      <w:r>
        <w:t xml:space="preserve">   friends    </w:t>
      </w:r>
      <w:r>
        <w:t xml:space="preserve">   family    </w:t>
      </w:r>
      <w:r>
        <w:t xml:space="preserve">   harvest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Day </dc:title>
  <dcterms:created xsi:type="dcterms:W3CDTF">2021-11-28T03:33:52Z</dcterms:created>
  <dcterms:modified xsi:type="dcterms:W3CDTF">2021-11-28T03:33:52Z</dcterms:modified>
</cp:coreProperties>
</file>