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Thanksgiving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England    </w:t>
      </w:r>
      <w:r>
        <w:t xml:space="preserve">   maize    </w:t>
      </w:r>
      <w:r>
        <w:t xml:space="preserve">   celery    </w:t>
      </w:r>
      <w:r>
        <w:t xml:space="preserve">   symbol    </w:t>
      </w:r>
      <w:r>
        <w:t xml:space="preserve">   Thursday    </w:t>
      </w:r>
      <w:r>
        <w:t xml:space="preserve">   third    </w:t>
      </w:r>
      <w:r>
        <w:t xml:space="preserve">   Abraham Lincoln    </w:t>
      </w:r>
      <w:r>
        <w:t xml:space="preserve">   Sarah Hale    </w:t>
      </w:r>
      <w:r>
        <w:t xml:space="preserve">   yams    </w:t>
      </w:r>
      <w:r>
        <w:t xml:space="preserve">   wishbone    </w:t>
      </w:r>
      <w:r>
        <w:t xml:space="preserve">   Wampanoag Indians    </w:t>
      </w:r>
      <w:r>
        <w:t xml:space="preserve">   voyage    </w:t>
      </w:r>
      <w:r>
        <w:t xml:space="preserve">   vegetables    </w:t>
      </w:r>
      <w:r>
        <w:t xml:space="preserve">   customs    </w:t>
      </w:r>
      <w:r>
        <w:t xml:space="preserve">   tradition    </w:t>
      </w:r>
      <w:r>
        <w:t xml:space="preserve">   thankful    </w:t>
      </w:r>
      <w:r>
        <w:t xml:space="preserve">   tablecloth    </w:t>
      </w:r>
      <w:r>
        <w:t xml:space="preserve">   sweet potato    </w:t>
      </w:r>
      <w:r>
        <w:t xml:space="preserve">   settlers    </w:t>
      </w:r>
      <w:r>
        <w:t xml:space="preserve">   ham    </w:t>
      </w:r>
      <w:r>
        <w:t xml:space="preserve">   turkey    </w:t>
      </w:r>
      <w:r>
        <w:t xml:space="preserve">   Pecan pie    </w:t>
      </w:r>
      <w:r>
        <w:t xml:space="preserve">   pumpkin pie    </w:t>
      </w:r>
      <w:r>
        <w:t xml:space="preserve">   Plymouth    </w:t>
      </w:r>
      <w:r>
        <w:t xml:space="preserve">   Pilgrim    </w:t>
      </w:r>
      <w:r>
        <w:t xml:space="preserve">   November    </w:t>
      </w:r>
      <w:r>
        <w:t xml:space="preserve">   Native American    </w:t>
      </w:r>
      <w:r>
        <w:t xml:space="preserve">   Mayflower    </w:t>
      </w:r>
      <w:r>
        <w:t xml:space="preserve">   Massachusetts Bay Colony    </w:t>
      </w:r>
      <w:r>
        <w:t xml:space="preserve">   holiday    </w:t>
      </w:r>
      <w:r>
        <w:t xml:space="preserve">   harvest    </w:t>
      </w:r>
      <w:r>
        <w:t xml:space="preserve">   gravy    </w:t>
      </w:r>
      <w:r>
        <w:t xml:space="preserve">   grateful    </w:t>
      </w:r>
      <w:r>
        <w:t xml:space="preserve">   gobble    </w:t>
      </w:r>
      <w:r>
        <w:t xml:space="preserve">   friends    </w:t>
      </w:r>
      <w:r>
        <w:t xml:space="preserve">   football    </w:t>
      </w:r>
      <w:r>
        <w:t xml:space="preserve">   feast    </w:t>
      </w:r>
      <w:r>
        <w:t xml:space="preserve">   Squanto    </w:t>
      </w:r>
      <w:r>
        <w:t xml:space="preserve">   family    </w:t>
      </w:r>
      <w:r>
        <w:t xml:space="preserve">   cranberries    </w:t>
      </w:r>
      <w:r>
        <w:t xml:space="preserve">   cornucopia    </w:t>
      </w:r>
      <w:r>
        <w:t xml:space="preserve">   cornbread    </w:t>
      </w:r>
      <w:r>
        <w:t xml:space="preserve">   Colonists    </w:t>
      </w:r>
      <w:r>
        <w:t xml:space="preserve">   celebrate    </w:t>
      </w:r>
      <w:r>
        <w:t xml:space="preserve">   casserole    </w:t>
      </w:r>
      <w:r>
        <w:t xml:space="preserve">   New World    </w:t>
      </w:r>
      <w:r>
        <w:t xml:space="preserve">   bread    </w:t>
      </w:r>
      <w:r>
        <w:t xml:space="preserve">   beans    </w:t>
      </w:r>
      <w:r>
        <w:t xml:space="preserve">   bake    </w:t>
      </w:r>
      <w:r>
        <w:t xml:space="preserve">   autumn    </w:t>
      </w:r>
      <w:r>
        <w:t xml:space="preserve">   acorn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Thanksgiving Word Search</dc:title>
  <dcterms:created xsi:type="dcterms:W3CDTF">2021-10-11T18:42:58Z</dcterms:created>
  <dcterms:modified xsi:type="dcterms:W3CDTF">2021-10-11T18:42:58Z</dcterms:modified>
</cp:coreProperties>
</file>