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"That Was Then This Is Now"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M&amp;M    </w:t>
      </w:r>
      <w:r>
        <w:t xml:space="preserve">   Growing Up    </w:t>
      </w:r>
      <w:r>
        <w:t xml:space="preserve">   Worried    </w:t>
      </w:r>
      <w:r>
        <w:t xml:space="preserve">   Runaway    </w:t>
      </w:r>
      <w:r>
        <w:t xml:space="preserve">   Coke    </w:t>
      </w:r>
      <w:r>
        <w:t xml:space="preserve">   Friends    </w:t>
      </w:r>
      <w:r>
        <w:t xml:space="preserve">   Hustle    </w:t>
      </w:r>
      <w:r>
        <w:t xml:space="preserve">   Pool    </w:t>
      </w:r>
      <w:r>
        <w:t xml:space="preserve">   S.E.Hinton    </w:t>
      </w:r>
      <w:r>
        <w:t xml:space="preserve">   Hospital    </w:t>
      </w:r>
      <w:r>
        <w:t xml:space="preserve">   Oklahoma    </w:t>
      </w:r>
      <w:r>
        <w:t xml:space="preserve">   Charlie's Bar    </w:t>
      </w:r>
      <w:r>
        <w:t xml:space="preserve">   Cathy    </w:t>
      </w:r>
      <w:r>
        <w:t xml:space="preserve">   Mark    </w:t>
      </w:r>
      <w:r>
        <w:t xml:space="preserve">   Bryon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"That Was Then This Is Now"</dc:title>
  <dcterms:created xsi:type="dcterms:W3CDTF">2021-10-10T23:50:47Z</dcterms:created>
  <dcterms:modified xsi:type="dcterms:W3CDTF">2021-10-10T23:50:47Z</dcterms:modified>
</cp:coreProperties>
</file>