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That Was Then, This is 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Clear; Indistinct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Center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Smile in a Conceited or silly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Previously Mentioned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Distance between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an Uncontrolled excitable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logically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 will, extreme anger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Accommodate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Recall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Unwilling or unable to believe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Wanting to give punishment for a wrong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Strolled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Bouncy or Full of life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joke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Twist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Seriously or solemn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Slipping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people living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Lively bold; Full or Fresh (rude)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Was Then, This is Now</dc:title>
  <dcterms:created xsi:type="dcterms:W3CDTF">2021-10-11T18:43:18Z</dcterms:created>
  <dcterms:modified xsi:type="dcterms:W3CDTF">2021-10-11T18:43:18Z</dcterms:modified>
</cp:coreProperties>
</file>