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That was Then,This is Now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person that saved Mark and Bryon's life but lost his in the process?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Bryon hate but also said was really beautiful?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"quote" Bryon said to Mark that Mark,at the end of the book,threw back at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has to go to the hospital because they were having a "bad trip"?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color was Mark's eyes and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Mark got hit with the bottle on his head, Who was the person that was intended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Bryon get Mark sent for selling?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 and Bryon were really close best friends. They were basically...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person Bryon and Mark meet in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Bryon always say was not like the other girls? She also was the only girl Bryon dated that he actually loved.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Bryon say could always get away with everything?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Bryon think Mark was getting his money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was Then,This is Now </dc:title>
  <dcterms:created xsi:type="dcterms:W3CDTF">2021-10-11T18:43:17Z</dcterms:created>
  <dcterms:modified xsi:type="dcterms:W3CDTF">2021-10-11T18:43:17Z</dcterms:modified>
</cp:coreProperties>
</file>