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TheWWWeb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ADDICTION    </w:t>
      </w:r>
      <w:r>
        <w:t xml:space="preserve">   ANTIVIRUS    </w:t>
      </w:r>
      <w:r>
        <w:t xml:space="preserve">   BLUE WHALE    </w:t>
      </w:r>
      <w:r>
        <w:t xml:space="preserve">   CYBER BULLYING    </w:t>
      </w:r>
      <w:r>
        <w:t xml:space="preserve">   CYBER CRIME    </w:t>
      </w:r>
      <w:r>
        <w:t xml:space="preserve">   EXPLICIT    </w:t>
      </w:r>
      <w:r>
        <w:t xml:space="preserve">   FACEBOOK    </w:t>
      </w:r>
      <w:r>
        <w:t xml:space="preserve">   FIREWALL    </w:t>
      </w:r>
      <w:r>
        <w:t xml:space="preserve">   FRAUD    </w:t>
      </w:r>
      <w:r>
        <w:t xml:space="preserve">   GOOGLE    </w:t>
      </w:r>
      <w:r>
        <w:t xml:space="preserve">   HACK    </w:t>
      </w:r>
      <w:r>
        <w:t xml:space="preserve">   IDENTITY    </w:t>
      </w:r>
      <w:r>
        <w:t xml:space="preserve">   INSTAGRAM    </w:t>
      </w:r>
      <w:r>
        <w:t xml:space="preserve">   PASSWORD    </w:t>
      </w:r>
      <w:r>
        <w:t xml:space="preserve">   PHISHING    </w:t>
      </w:r>
      <w:r>
        <w:t xml:space="preserve">   PRIVACY    </w:t>
      </w:r>
      <w:r>
        <w:t xml:space="preserve">   RANSOMWARE    </w:t>
      </w:r>
      <w:r>
        <w:t xml:space="preserve">   SAFETY    </w:t>
      </w:r>
      <w:r>
        <w:t xml:space="preserve">   SECURE    </w:t>
      </w:r>
      <w:r>
        <w:t xml:space="preserve">   SELFIE    </w:t>
      </w:r>
      <w:r>
        <w:t xml:space="preserve">   SNAPCHAT    </w:t>
      </w:r>
      <w:r>
        <w:t xml:space="preserve">   SPAM    </w:t>
      </w:r>
      <w:r>
        <w:t xml:space="preserve">   SPYWARE    </w:t>
      </w:r>
      <w:r>
        <w:t xml:space="preserve">   STALKING    </w:t>
      </w:r>
      <w:r>
        <w:t xml:space="preserve">   TINDER    </w:t>
      </w:r>
      <w:r>
        <w:t xml:space="preserve">   TWITTER    </w:t>
      </w:r>
      <w:r>
        <w:t xml:space="preserve">   VIRUS    </w:t>
      </w:r>
      <w:r>
        <w:t xml:space="preserve">   WISPER    </w:t>
      </w:r>
      <w:r>
        <w:t xml:space="preserve">   YOUTUBE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TheWWWeb</dc:title>
  <dcterms:created xsi:type="dcterms:W3CDTF">2021-10-11T19:43:35Z</dcterms:created>
  <dcterms:modified xsi:type="dcterms:W3CDTF">2021-10-11T19:43:35Z</dcterms:modified>
</cp:coreProperties>
</file>