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Adina    </w:t>
      </w:r>
      <w:r>
        <w:t xml:space="preserve">   Alie    </w:t>
      </w:r>
      <w:r>
        <w:t xml:space="preserve">   alycia    </w:t>
      </w:r>
      <w:r>
        <w:t xml:space="preserve">   Anya    </w:t>
      </w:r>
      <w:r>
        <w:t xml:space="preserve">   Arkedia    </w:t>
      </w:r>
      <w:r>
        <w:t xml:space="preserve">   Azgeda    </w:t>
      </w:r>
      <w:r>
        <w:t xml:space="preserve">   Becca    </w:t>
      </w:r>
      <w:r>
        <w:t xml:space="preserve">   Bellamy    </w:t>
      </w:r>
      <w:r>
        <w:t xml:space="preserve">   Bob    </w:t>
      </w:r>
      <w:r>
        <w:t xml:space="preserve">   Cece    </w:t>
      </w:r>
      <w:r>
        <w:t xml:space="preserve">   Chai    </w:t>
      </w:r>
      <w:r>
        <w:t xml:space="preserve">   Chelsey    </w:t>
      </w:r>
      <w:r>
        <w:t xml:space="preserve">   Clans    </w:t>
      </w:r>
      <w:r>
        <w:t xml:space="preserve">   Clarke    </w:t>
      </w:r>
      <w:r>
        <w:t xml:space="preserve">   Dichen    </w:t>
      </w:r>
      <w:r>
        <w:t xml:space="preserve">   Diyoza    </w:t>
      </w:r>
      <w:r>
        <w:t xml:space="preserve">   Echo    </w:t>
      </w:r>
      <w:r>
        <w:t xml:space="preserve">   Eliza    </w:t>
      </w:r>
      <w:r>
        <w:t xml:space="preserve">   Emori    </w:t>
      </w:r>
      <w:r>
        <w:t xml:space="preserve">   Finn    </w:t>
      </w:r>
      <w:r>
        <w:t xml:space="preserve">   Gaia    </w:t>
      </w:r>
      <w:r>
        <w:t xml:space="preserve">   Gina    </w:t>
      </w:r>
      <w:r>
        <w:t xml:space="preserve">   Harper    </w:t>
      </w:r>
      <w:r>
        <w:t xml:space="preserve">   Ice nation    </w:t>
      </w:r>
      <w:r>
        <w:t xml:space="preserve">   Illian    </w:t>
      </w:r>
      <w:r>
        <w:t xml:space="preserve">   Indra    </w:t>
      </w:r>
      <w:r>
        <w:t xml:space="preserve">   Jackson    </w:t>
      </w:r>
      <w:r>
        <w:t xml:space="preserve">   Jarod    </w:t>
      </w:r>
      <w:r>
        <w:t xml:space="preserve">   Jasper    </w:t>
      </w:r>
      <w:r>
        <w:t xml:space="preserve">   Jessica    </w:t>
      </w:r>
      <w:r>
        <w:t xml:space="preserve">   Kane    </w:t>
      </w:r>
      <w:r>
        <w:t xml:space="preserve">   Lexa    </w:t>
      </w:r>
      <w:r>
        <w:t xml:space="preserve">   Lincoln    </w:t>
      </w:r>
      <w:r>
        <w:t xml:space="preserve">   Lindsey    </w:t>
      </w:r>
      <w:r>
        <w:t xml:space="preserve">   Lola    </w:t>
      </w:r>
      <w:r>
        <w:t xml:space="preserve">   Luna    </w:t>
      </w:r>
      <w:r>
        <w:t xml:space="preserve">   Madi    </w:t>
      </w:r>
      <w:r>
        <w:t xml:space="preserve">   Marie    </w:t>
      </w:r>
      <w:r>
        <w:t xml:space="preserve">   Miller    </w:t>
      </w:r>
      <w:r>
        <w:t xml:space="preserve">   Monty    </w:t>
      </w:r>
      <w:r>
        <w:t xml:space="preserve">   Murphy    </w:t>
      </w:r>
      <w:r>
        <w:t xml:space="preserve">   Nadia    </w:t>
      </w:r>
      <w:r>
        <w:t xml:space="preserve">   Niylah    </w:t>
      </w:r>
      <w:r>
        <w:t xml:space="preserve">   Octavia    </w:t>
      </w:r>
      <w:r>
        <w:t xml:space="preserve">   Paige    </w:t>
      </w:r>
      <w:r>
        <w:t xml:space="preserve">   Polis    </w:t>
      </w:r>
      <w:r>
        <w:t xml:space="preserve">   Raven    </w:t>
      </w:r>
      <w:r>
        <w:t xml:space="preserve">   Red Queen    </w:t>
      </w:r>
      <w:r>
        <w:t xml:space="preserve">   Richard    </w:t>
      </w:r>
      <w:r>
        <w:t xml:space="preserve">   Ricky    </w:t>
      </w:r>
      <w:r>
        <w:t xml:space="preserve">   Roan    </w:t>
      </w:r>
      <w:r>
        <w:t xml:space="preserve">   Sachin    </w:t>
      </w:r>
      <w:r>
        <w:t xml:space="preserve">   Skaikru    </w:t>
      </w:r>
      <w:r>
        <w:t xml:space="preserve">   Space walker    </w:t>
      </w:r>
      <w:r>
        <w:t xml:space="preserve">   Tasya    </w:t>
      </w:r>
      <w:r>
        <w:t xml:space="preserve">   Tati    </w:t>
      </w:r>
      <w:r>
        <w:t xml:space="preserve">   Trigedasleng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100</dc:title>
  <dcterms:created xsi:type="dcterms:W3CDTF">2021-10-11T18:44:32Z</dcterms:created>
  <dcterms:modified xsi:type="dcterms:W3CDTF">2021-10-11T18:44:32Z</dcterms:modified>
</cp:coreProperties>
</file>