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10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Trust    </w:t>
      </w:r>
      <w:r>
        <w:t xml:space="preserve">   Steal    </w:t>
      </w:r>
      <w:r>
        <w:t xml:space="preserve">   Sabbath    </w:t>
      </w:r>
      <w:r>
        <w:t xml:space="preserve">   Reputation    </w:t>
      </w:r>
      <w:r>
        <w:t xml:space="preserve">   Preaching    </w:t>
      </w:r>
      <w:r>
        <w:t xml:space="preserve">   Parents    </w:t>
      </w:r>
      <w:r>
        <w:t xml:space="preserve">   Murder    </w:t>
      </w:r>
      <w:r>
        <w:t xml:space="preserve">   Misuse    </w:t>
      </w:r>
      <w:r>
        <w:t xml:space="preserve">   Marriage    </w:t>
      </w:r>
      <w:r>
        <w:t xml:space="preserve">   Love    </w:t>
      </w:r>
      <w:r>
        <w:t xml:space="preserve">   Law    </w:t>
      </w:r>
      <w:r>
        <w:t xml:space="preserve">   Idolatry    </w:t>
      </w:r>
      <w:r>
        <w:t xml:space="preserve">   Honor    </w:t>
      </w:r>
      <w:r>
        <w:t xml:space="preserve">   Gossip    </w:t>
      </w:r>
      <w:r>
        <w:t xml:space="preserve">   God    </w:t>
      </w:r>
      <w:r>
        <w:t xml:space="preserve">   Fear    </w:t>
      </w:r>
      <w:r>
        <w:t xml:space="preserve">   Covet    </w:t>
      </w:r>
      <w:r>
        <w:t xml:space="preserve">   Contentment    </w:t>
      </w:r>
      <w:r>
        <w:t xml:space="preserve">   Authority    </w:t>
      </w:r>
      <w:r>
        <w:t xml:space="preserve">   Adultery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 Commandments</dc:title>
  <dcterms:created xsi:type="dcterms:W3CDTF">2021-10-11T18:44:01Z</dcterms:created>
  <dcterms:modified xsi:type="dcterms:W3CDTF">2021-10-11T18:44:01Z</dcterms:modified>
</cp:coreProperties>
</file>