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12 Tribes of Israel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Asher    </w:t>
      </w:r>
      <w:r>
        <w:t xml:space="preserve">   Benjamin    </w:t>
      </w:r>
      <w:r>
        <w:t xml:space="preserve">   Ephraim    </w:t>
      </w:r>
      <w:r>
        <w:t xml:space="preserve">   Gad    </w:t>
      </w:r>
      <w:r>
        <w:t xml:space="preserve">   Issachar    </w:t>
      </w:r>
      <w:r>
        <w:t xml:space="preserve">   Judah    </w:t>
      </w:r>
      <w:r>
        <w:t xml:space="preserve">   Levi    </w:t>
      </w:r>
      <w:r>
        <w:t xml:space="preserve">   Manasseh    </w:t>
      </w:r>
      <w:r>
        <w:t xml:space="preserve">   Nephtali    </w:t>
      </w:r>
      <w:r>
        <w:t xml:space="preserve">   Reuben    </w:t>
      </w:r>
      <w:r>
        <w:t xml:space="preserve">   Simeon    </w:t>
      </w:r>
      <w:r>
        <w:t xml:space="preserve">   Zebulon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12 Tribes of Israel</dc:title>
  <dcterms:created xsi:type="dcterms:W3CDTF">2021-10-11T18:45:06Z</dcterms:created>
  <dcterms:modified xsi:type="dcterms:W3CDTF">2021-10-11T18:45:06Z</dcterms:modified>
</cp:coreProperties>
</file>