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12 Tribes of Israel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Asher    </w:t>
      </w:r>
      <w:r>
        <w:t xml:space="preserve">   Benjamin    </w:t>
      </w:r>
      <w:r>
        <w:t xml:space="preserve">   Dan    </w:t>
      </w:r>
      <w:r>
        <w:t xml:space="preserve">   Gad    </w:t>
      </w:r>
      <w:r>
        <w:t xml:space="preserve">   Israel    </w:t>
      </w:r>
      <w:r>
        <w:t xml:space="preserve">   Issachar    </w:t>
      </w:r>
      <w:r>
        <w:t xml:space="preserve">   Jacob    </w:t>
      </w:r>
      <w:r>
        <w:t xml:space="preserve">   Joseph    </w:t>
      </w:r>
      <w:r>
        <w:t xml:space="preserve">   Judah    </w:t>
      </w:r>
      <w:r>
        <w:t xml:space="preserve">   Leah    </w:t>
      </w:r>
      <w:r>
        <w:t xml:space="preserve">   Levi    </w:t>
      </w:r>
      <w:r>
        <w:t xml:space="preserve">   Naphtali    </w:t>
      </w:r>
      <w:r>
        <w:t xml:space="preserve">   Rachel    </w:t>
      </w:r>
      <w:r>
        <w:t xml:space="preserve">   Reuben    </w:t>
      </w:r>
      <w:r>
        <w:t xml:space="preserve">   Simeon    </w:t>
      </w:r>
      <w:r>
        <w:t xml:space="preserve">   Zebulun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12 Tribes of Israel</dc:title>
  <dcterms:created xsi:type="dcterms:W3CDTF">2021-10-11T18:44:24Z</dcterms:created>
  <dcterms:modified xsi:type="dcterms:W3CDTF">2021-10-11T18:44:24Z</dcterms:modified>
</cp:coreProperties>
</file>