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14 apostles and where they died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speared with a pine spear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tortured and crucified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crucified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natural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cast down from the temple/beaten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Crucified upside down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matthias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flayed and crucified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judas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beheaded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beheaded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beaten to death with sticks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crucified on X shaped cross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14 apostles and where they died</dc:title>
  <dcterms:created xsi:type="dcterms:W3CDTF">2021-10-11T18:43:45Z</dcterms:created>
  <dcterms:modified xsi:type="dcterms:W3CDTF">2021-10-11T18:43:45Z</dcterms:modified>
</cp:coreProperties>
</file>