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15 Weather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Weather characterized by strong winds and usually rain, thunder, lightning, or snow.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degree or intensity of heat present in a substance or object, especially as expressed according to a comparative scale and shown by a thermometer or perceived by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occurrence of a natural electrical discharge of very short duration and high voltage between a cloud and the ground or within a cloud, accompanied by a bright flash and typically also thunder.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severe snowstorm with high winds and low visibility.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state of the atmosphere at a place and time as regards heat, dryness, sunshine, wind, rain,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perceptible natural movement of the air, especially in the form of a current of air blowing from a particular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Atmospheric water vapor frozen into ice crystals and falling in light white flakes or lying on the ground as a white layer.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winds rotating inward to an area of low atmospheric pressure, with a counterclockwise (northern hemisphere) or clockwise (southern hemisphere) circulation; a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prediction or estimate of future events, especially coming weather or a financial trend.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Moisture condensed from the atmosphere that falls visibly in separate drops.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water vapor present in 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storm with a violent wind, in particular a tropical cyclone in the Caribbean.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deposit of small white ice crystals formed on the ground or other surfaces when the temperature falls below freezing.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mobile, destructive vortex of violently rotating winds having the appearance of a funnel-shaped cloud and advancing beneath a large storm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Bright with sunlight.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 Weather Terms </dc:title>
  <dcterms:created xsi:type="dcterms:W3CDTF">2021-10-11T18:44:51Z</dcterms:created>
  <dcterms:modified xsi:type="dcterms:W3CDTF">2021-10-11T18:44:51Z</dcterms:modified>
</cp:coreProperties>
</file>