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1906 Earthquake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5:13 a.m.    </w:t>
      </w:r>
      <w:r>
        <w:t xml:space="preserve">   people    </w:t>
      </w:r>
      <w:r>
        <w:t xml:space="preserve">   death    </w:t>
      </w:r>
      <w:r>
        <w:t xml:space="preserve">   1906    </w:t>
      </w:r>
      <w:r>
        <w:t xml:space="preserve">   earthquake    </w:t>
      </w:r>
      <w:r>
        <w:t xml:space="preserve">   san francisco    </w:t>
      </w:r>
      <w:r>
        <w:t xml:space="preserve">   buildings    </w:t>
      </w:r>
      <w:r>
        <w:t xml:space="preserve">   damage    </w:t>
      </w:r>
      <w:r>
        <w:t xml:space="preserve">   terrible    </w:t>
      </w:r>
      <w:r>
        <w:t xml:space="preserve">   smoke    </w:t>
      </w:r>
      <w:r>
        <w:t xml:space="preserve">   fire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1906 Earthquake</dc:title>
  <dcterms:created xsi:type="dcterms:W3CDTF">2021-10-11T18:43:35Z</dcterms:created>
  <dcterms:modified xsi:type="dcterms:W3CDTF">2021-10-11T18:43:35Z</dcterms:modified>
</cp:coreProperties>
</file>