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1930s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Republican    </w:t>
      </w:r>
      <w:r>
        <w:t xml:space="preserve">   Democratic    </w:t>
      </w:r>
      <w:r>
        <w:t xml:space="preserve">   New Deal    </w:t>
      </w:r>
      <w:r>
        <w:t xml:space="preserve">   Ladies    </w:t>
      </w:r>
      <w:r>
        <w:t xml:space="preserve">   Gentlemen    </w:t>
      </w:r>
      <w:r>
        <w:t xml:space="preserve">   Empire State Building    </w:t>
      </w:r>
      <w:r>
        <w:t xml:space="preserve">   Hoover Dam    </w:t>
      </w:r>
      <w:r>
        <w:t xml:space="preserve">   Star Spangled Banner    </w:t>
      </w:r>
      <w:r>
        <w:t xml:space="preserve">   Dust Bowl    </w:t>
      </w:r>
      <w:r>
        <w:t xml:space="preserve">   Alabama    </w:t>
      </w:r>
      <w:r>
        <w:t xml:space="preserve">   Jazz    </w:t>
      </w:r>
      <w:r>
        <w:t xml:space="preserve">   American Baseball League    </w:t>
      </w:r>
      <w:r>
        <w:t xml:space="preserve">   Stock Market Crash    </w:t>
      </w:r>
      <w:r>
        <w:t xml:space="preserve">   Emmett Till    </w:t>
      </w:r>
      <w:r>
        <w:t xml:space="preserve">   Scottsboro Boys    </w:t>
      </w:r>
      <w:r>
        <w:t xml:space="preserve">   Coca Cola    </w:t>
      </w:r>
      <w:r>
        <w:t xml:space="preserve">   Franklin D. Roosevelt    </w:t>
      </w:r>
      <w:r>
        <w:t xml:space="preserve">   Herbert Hoover    </w:t>
      </w:r>
      <w:r>
        <w:t xml:space="preserve">   Calvin Coolidge    </w:t>
      </w:r>
      <w:r>
        <w:t xml:space="preserve">   The Great Depression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1930s</dc:title>
  <dcterms:created xsi:type="dcterms:W3CDTF">2021-10-11T18:44:36Z</dcterms:created>
  <dcterms:modified xsi:type="dcterms:W3CDTF">2021-10-11T18:44:36Z</dcterms:modified>
</cp:coreProperties>
</file>