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1980's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AIDS    </w:t>
      </w:r>
      <w:r>
        <w:t xml:space="preserve">   Berlin Wall    </w:t>
      </w:r>
      <w:r>
        <w:t xml:space="preserve">   Breakfastclub    </w:t>
      </w:r>
      <w:r>
        <w:t xml:space="preserve">   Challenger    </w:t>
      </w:r>
      <w:r>
        <w:t xml:space="preserve">   CIA    </w:t>
      </w:r>
      <w:r>
        <w:t xml:space="preserve">   ColdWar    </w:t>
      </w:r>
      <w:r>
        <w:t xml:space="preserve">   Economic Liberalization    </w:t>
      </w:r>
      <w:r>
        <w:t xml:space="preserve">   ET    </w:t>
      </w:r>
      <w:r>
        <w:t xml:space="preserve">   Halleys comet    </w:t>
      </w:r>
      <w:r>
        <w:t xml:space="preserve">   IBM personal computer    </w:t>
      </w:r>
      <w:r>
        <w:t xml:space="preserve">   Iran Iraq War    </w:t>
      </w:r>
      <w:r>
        <w:t xml:space="preserve">   John Lennon    </w:t>
      </w:r>
      <w:r>
        <w:t xml:space="preserve">   lassiez faire     </w:t>
      </w:r>
      <w:r>
        <w:t xml:space="preserve">   Madonna    </w:t>
      </w:r>
      <w:r>
        <w:t xml:space="preserve">   Michael Jackson    </w:t>
      </w:r>
      <w:r>
        <w:t xml:space="preserve">   Mount St Helens    </w:t>
      </w:r>
      <w:r>
        <w:t xml:space="preserve">   Mullet    </w:t>
      </w:r>
      <w:r>
        <w:t xml:space="preserve">   Reagan    </w:t>
      </w:r>
      <w:r>
        <w:t xml:space="preserve">   Reganomics    </w:t>
      </w:r>
      <w:r>
        <w:t xml:space="preserve">   Rubiks cube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1980's </dc:title>
  <dcterms:created xsi:type="dcterms:W3CDTF">2021-10-11T18:43:41Z</dcterms:created>
  <dcterms:modified xsi:type="dcterms:W3CDTF">2021-10-11T18:43:41Z</dcterms:modified>
</cp:coreProperties>
</file>