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1990s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president of the U.S. who made a "new" democratic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happened in the U.S. from California to Montana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Became effective in January of 1994, otherwise known as the North American Free Trade Act.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popular shirt that showed off the stomach or mid-drift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the American diet typically consisted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the economy was described to be during the 1990's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main music genre that was very popular in the 90's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Technique used to treat genetic disorders, Doctors could replace a faulty gene with a one that did not have flaws.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Began on August 2nd, 1990 when military from Iraq invaded Kuwait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king of pop, he fought against racism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Began to be in serious demand in 1993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German _____ was the process of the German Democratic Republic Joined the Federal Republic of Germany to form a reunited Germany in 1990.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Fought against white supremacy and racism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popular accessory worn around the neck (is tight)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movie based on a real event, with actors such as Leonardo DiCaprio and Kate Winslet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game brand was extremely popular (the _____ 64 came out)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metal that was in demand from 1990 to 1997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1990s</dc:title>
  <dcterms:created xsi:type="dcterms:W3CDTF">2021-10-11T18:43:56Z</dcterms:created>
  <dcterms:modified xsi:type="dcterms:W3CDTF">2021-10-11T18:43:56Z</dcterms:modified>
</cp:coreProperties>
</file>