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2000's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Obama up against during his first election?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attacked the Twin Towers?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Both Hurricane Katrina and 9/11 ended in many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event that happened on September 11th 2001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9/11 there was much more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Obama was part of the _____________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Obama beat his re-election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were the Twin Towers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built in place of the Twin Towers?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Hurricane Katrina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buildings fell during 9/11?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Barack Obama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Hurricane Katrina left people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people lost their homes to ________________ during Hurricane Katrina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Barack Obama was the first ___________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44th president</w:t>
            </w:r>
          </w:p>
        </w:tc>
      </w:tr>
    </w:tbl>
    <w:p>
      <w:pPr>
        <w:pStyle w:val="WordBankMedium"/>
      </w:pPr>
      <w:r>
        <w:t xml:space="preserve">   Obama    </w:t>
      </w:r>
      <w:r>
        <w:t xml:space="preserve">   New Orleans    </w:t>
      </w:r>
      <w:r>
        <w:t xml:space="preserve">   nine eleven    </w:t>
      </w:r>
      <w:r>
        <w:t xml:space="preserve">   Twin Towers    </w:t>
      </w:r>
      <w:r>
        <w:t xml:space="preserve">   terrorists     </w:t>
      </w:r>
      <w:r>
        <w:t xml:space="preserve">   devastated    </w:t>
      </w:r>
      <w:r>
        <w:t xml:space="preserve">   Washington DC     </w:t>
      </w:r>
      <w:r>
        <w:t xml:space="preserve">   deaths    </w:t>
      </w:r>
      <w:r>
        <w:t xml:space="preserve">   Manhattan     </w:t>
      </w:r>
      <w:r>
        <w:t xml:space="preserve">   flooding    </w:t>
      </w:r>
      <w:r>
        <w:t xml:space="preserve">   John McCain    </w:t>
      </w:r>
      <w:r>
        <w:t xml:space="preserve">   democrat     </w:t>
      </w:r>
      <w:r>
        <w:t xml:space="preserve">   black    </w:t>
      </w:r>
      <w:r>
        <w:t xml:space="preserve">   Mitt Romney    </w:t>
      </w:r>
      <w:r>
        <w:t xml:space="preserve">   security    </w:t>
      </w:r>
      <w:r>
        <w:t xml:space="preserve">   World trade Center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2000's</dc:title>
  <dcterms:created xsi:type="dcterms:W3CDTF">2021-10-11T18:44:26Z</dcterms:created>
  <dcterms:modified xsi:type="dcterms:W3CDTF">2021-10-11T18:44:26Z</dcterms:modified>
</cp:coreProperties>
</file>