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27 Amendments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popular election of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Presidential succession; Vice President. vacancy; Presidential inability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right to speedy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prohibition of intoxicating liquors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U.S. Supreme Court decides what the constitution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conditions for quarters of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Presumption of Innocence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freedom of speech,press,religion and 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right to trial by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right to bear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right to vote in Federal elections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abolishes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need warrant or probable cause to arrest and 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congressiomal pay: Congress's power to fix the salaries of its members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revises Presidential election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repeal of 18th amendmendment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states can make local rules and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Presidential tenure; no more than 2 elected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defines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equal suffrage; gender; right of women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prohibits the denial of the right to vote based on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commencement of terms; sessions of congress; death/disqualification of President Elect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right to vote-age 18yrs or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federal courts do not have jurisdiction in case against a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 cruel or unusual punishment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27 Amendments</dc:title>
  <dcterms:created xsi:type="dcterms:W3CDTF">2021-10-11T18:45:10Z</dcterms:created>
  <dcterms:modified xsi:type="dcterms:W3CDTF">2021-10-11T18:45:10Z</dcterms:modified>
</cp:coreProperties>
</file>