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27 Amendments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Abolish slavery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 males have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District of Columbia allowed pres. electoral college votes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Term of office for Pres., VP, and Congress begin in January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Rights of the crimonally accused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 excessive bail, no cruel and unusual punishment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Guns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Power not given to Gov. left for states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Speedy trial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Equality for 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Separate elections for Pres. and VP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Pres. succession and filling a vacant office of VP, if VP dies or is removed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Congress pay doesn't increase until new term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Voting age is 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No alcohol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Alcohol can be sold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 term allowed for Pres.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Protect from unreasonable search and seizure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Other rights not listed in Constitution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 poll tax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Women have right to vote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Voters of a state elect senators, governor fills position if open during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 soldiers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Congress has right to pass direct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Rights to a jury in civil cases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Fed. courts have no jurisdiction in cases against a state </w:t>
            </w:r>
          </w:p>
        </w:tc>
      </w:tr>
    </w:tbl>
    <w:p>
      <w:pPr>
        <w:pStyle w:val="WordBankMedium"/>
      </w:pPr>
      <w:r>
        <w:t xml:space="preserve">   One    </w:t>
      </w:r>
      <w:r>
        <w:t xml:space="preserve">   Two    </w:t>
      </w:r>
      <w:r>
        <w:t xml:space="preserve">   Three    </w:t>
      </w:r>
      <w:r>
        <w:t xml:space="preserve">   Four    </w:t>
      </w:r>
      <w:r>
        <w:t xml:space="preserve">   Five    </w:t>
      </w:r>
      <w:r>
        <w:t xml:space="preserve">   Six    </w:t>
      </w:r>
      <w:r>
        <w:t xml:space="preserve">   Seven     </w:t>
      </w:r>
      <w:r>
        <w:t xml:space="preserve">   Eight     </w:t>
      </w:r>
      <w:r>
        <w:t xml:space="preserve">   Nine    </w:t>
      </w:r>
      <w:r>
        <w:t xml:space="preserve">   Ten    </w:t>
      </w:r>
      <w:r>
        <w:t xml:space="preserve">   Eleven     </w:t>
      </w:r>
      <w:r>
        <w:t xml:space="preserve">   Twelve     </w:t>
      </w:r>
      <w:r>
        <w:t xml:space="preserve">   Thirteen     </w:t>
      </w:r>
      <w:r>
        <w:t xml:space="preserve">   Fourteen     </w:t>
      </w:r>
      <w:r>
        <w:t xml:space="preserve">   Fifteen     </w:t>
      </w:r>
      <w:r>
        <w:t xml:space="preserve">   Sixteen     </w:t>
      </w:r>
      <w:r>
        <w:t xml:space="preserve">   Seventeen    </w:t>
      </w:r>
      <w:r>
        <w:t xml:space="preserve">   Eighteen     </w:t>
      </w:r>
      <w:r>
        <w:t xml:space="preserve">   Nineteen    </w:t>
      </w:r>
      <w:r>
        <w:t xml:space="preserve">   Twenty     </w:t>
      </w:r>
      <w:r>
        <w:t xml:space="preserve">   Twenty-one     </w:t>
      </w:r>
      <w:r>
        <w:t xml:space="preserve">   Twentytwo    </w:t>
      </w:r>
      <w:r>
        <w:t xml:space="preserve">   Twentythree    </w:t>
      </w:r>
      <w:r>
        <w:t xml:space="preserve">    Twentyfour    </w:t>
      </w:r>
      <w:r>
        <w:t xml:space="preserve">   Twentyfive    </w:t>
      </w:r>
      <w:r>
        <w:t xml:space="preserve">   Twentysix    </w:t>
      </w:r>
      <w:r>
        <w:t xml:space="preserve">   Twentyseven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27 Amendments </dc:title>
  <dcterms:created xsi:type="dcterms:W3CDTF">2021-10-11T18:44:34Z</dcterms:created>
  <dcterms:modified xsi:type="dcterms:W3CDTF">2021-10-11T18:44:34Z</dcterms:modified>
</cp:coreProperties>
</file>