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39 clues book 4 and book 5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Cairo    </w:t>
      </w:r>
      <w:r>
        <w:t xml:space="preserve">   Holts    </w:t>
      </w:r>
      <w:r>
        <w:t xml:space="preserve">   Russia    </w:t>
      </w:r>
      <w:r>
        <w:t xml:space="preserve">   NNR    </w:t>
      </w:r>
      <w:r>
        <w:t xml:space="preserve">   hint    </w:t>
      </w:r>
      <w:r>
        <w:t xml:space="preserve">   Nefertari    </w:t>
      </w:r>
      <w:r>
        <w:t xml:space="preserve">   Ekaterina    </w:t>
      </w:r>
      <w:r>
        <w:t xml:space="preserve">   Grace    </w:t>
      </w:r>
      <w:r>
        <w:t xml:space="preserve">   Saladin    </w:t>
      </w:r>
      <w:r>
        <w:t xml:space="preserve">   Cahills    </w:t>
      </w:r>
      <w:r>
        <w:t xml:space="preserve">   Lucians    </w:t>
      </w:r>
      <w:r>
        <w:t xml:space="preserve">   Sakhet    </w:t>
      </w:r>
      <w:r>
        <w:t xml:space="preserve">   betrayal    </w:t>
      </w:r>
      <w:r>
        <w:t xml:space="preserve">   Cousin    </w:t>
      </w:r>
      <w:r>
        <w:t xml:space="preserve">   Clues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39 clues book 4 and book 5 word search</dc:title>
  <dcterms:created xsi:type="dcterms:W3CDTF">2021-10-11T18:44:38Z</dcterms:created>
  <dcterms:modified xsi:type="dcterms:W3CDTF">2021-10-11T18:44:38Z</dcterms:modified>
</cp:coreProperties>
</file>