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39 clues (maze of bones)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treasure    </w:t>
      </w:r>
      <w:r>
        <w:t xml:space="preserve">   tomas    </w:t>
      </w:r>
      <w:r>
        <w:t xml:space="preserve">   quest    </w:t>
      </w:r>
      <w:r>
        <w:t xml:space="preserve">   powerful    </w:t>
      </w:r>
      <w:r>
        <w:t xml:space="preserve">   power    </w:t>
      </w:r>
      <w:r>
        <w:t xml:space="preserve">   perilous    </w:t>
      </w:r>
      <w:r>
        <w:t xml:space="preserve">   money    </w:t>
      </w:r>
      <w:r>
        <w:t xml:space="preserve">   maze    </w:t>
      </w:r>
      <w:r>
        <w:t xml:space="preserve">   lucian    </w:t>
      </w:r>
      <w:r>
        <w:t xml:space="preserve">   janus    </w:t>
      </w:r>
      <w:r>
        <w:t xml:space="preserve">   ekaterina    </w:t>
      </w:r>
      <w:r>
        <w:t xml:space="preserve">   death    </w:t>
      </w:r>
      <w:r>
        <w:t xml:space="preserve">   contest    </w:t>
      </w:r>
      <w:r>
        <w:t xml:space="preserve">   clues    </w:t>
      </w:r>
      <w:r>
        <w:t xml:space="preserve">   challenge    </w:t>
      </w:r>
      <w:r>
        <w:t xml:space="preserve">   cahill    </w:t>
      </w:r>
      <w:r>
        <w:t xml:space="preserve">   branches    </w:t>
      </w:r>
      <w:r>
        <w:t xml:space="preserve">   bones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39 clues (maze of bones)</dc:title>
  <dcterms:created xsi:type="dcterms:W3CDTF">2021-10-11T18:43:51Z</dcterms:created>
  <dcterms:modified xsi:type="dcterms:W3CDTF">2021-10-11T18:43:51Z</dcterms:modified>
</cp:coreProperties>
</file>