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50 States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50 States Word Search</dc:title>
  <dcterms:created xsi:type="dcterms:W3CDTF">2021-10-11T18:45:33Z</dcterms:created>
  <dcterms:modified xsi:type="dcterms:W3CDTF">2021-10-11T18:45:33Z</dcterms:modified>
</cp:coreProperties>
</file>