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5 Keys To Smith Driving</w:t>
      </w:r>
    </w:p>
    <w:p>
      <w:pPr>
        <w:pStyle w:val="Questions"/>
      </w:pPr>
      <w:r>
        <w:t xml:space="preserve">1. RERIDV ORRER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PEEK EESY GNMIOV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3. IDOAV NGBAKCI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LEEAV RYLSUOFE NA UOT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5. EALVE RFUOSLEY AN TUO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6. BCAK UP LOLSYW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DXFEI SAETR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EGT THE BGI RUTIECP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EAMK REUS TEHY SEE YUO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10. GTE OTU AND OLOK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Keys To Smith Driving</dc:title>
  <dcterms:created xsi:type="dcterms:W3CDTF">2021-10-11T18:45:01Z</dcterms:created>
  <dcterms:modified xsi:type="dcterms:W3CDTF">2021-10-11T18:45:01Z</dcterms:modified>
</cp:coreProperties>
</file>