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5 kingdoms of living things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members of this kingdom can be split into two groups, vertebrates and invertebrates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food that is part of the fungi kingdom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cold-blooded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basic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Cell wall made of cellulose.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animal, plant or a single celled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Cell wall made of chitin.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cold blooded animal with gills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living thing that feeds on or breaks down plant 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Cell made out of Murien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living cell that can exist on a free living ororganisms or as parasites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usually the kingdom where organisms which aren’t animals, plants or fungi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that don’t have a backbone or any bones in their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animals that have back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basic cell walls for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like- lizards, snakes, crocodile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main cells walls for a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to, or being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animal that is warm blooded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thing is part of the fungi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kingdoms of living things </dc:title>
  <dcterms:created xsi:type="dcterms:W3CDTF">2021-10-11T18:44:51Z</dcterms:created>
  <dcterms:modified xsi:type="dcterms:W3CDTF">2021-10-11T18:44:51Z</dcterms:modified>
</cp:coreProperties>
</file>