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60s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long-haired unconventionally dressed young person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civil rights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rights of people to betreated without differences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freedom of religion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Example of civil liberties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hippie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enforced seperation of different groups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Richard Nixon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segregated 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sit-in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organized protest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segregation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Lyndon Johnson's declaration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MLK assassin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James Earl Ray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Memphis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MLK was shot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war of poverty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Watergate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Birmingham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60s</dc:title>
  <dcterms:created xsi:type="dcterms:W3CDTF">2021-10-11T18:45:21Z</dcterms:created>
  <dcterms:modified xsi:type="dcterms:W3CDTF">2021-10-11T18:45:21Z</dcterms:modified>
</cp:coreProperties>
</file>