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6 Key Nutrients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Stores energy for the body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fat and 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Vitamins and minerals can be found in this food group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fats and oils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Regulates body functions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Fruit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Carbohydrates can be found in the ... group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 function of the heart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two types of carbohydrates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Grains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saturated and unsaturated are .....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vitamins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potato is an example of a .....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nutrient is the building blocks of our body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type of carbohydrate is considered 'the good carb'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carbohydrate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 is a good source of ...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nutrients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nutrient is our body mainly made up of?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substances found in food that your body needs for survival, development, energy and growth?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Meat is an example of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simple and complex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our main source of energy?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provides insulation for our body?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nutrient helps our body use energy from food?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Water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nutrient regulates activity of the cells?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 type of fat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Calcium and Iron are examples of...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complex carbohydrate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nutrient hydrates our body?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carbohydrates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 I need all 6 essential nutrients to live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water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 Key Nutrients </dc:title>
  <dcterms:created xsi:type="dcterms:W3CDTF">2021-10-11T18:45:03Z</dcterms:created>
  <dcterms:modified xsi:type="dcterms:W3CDTF">2021-10-11T18:45:03Z</dcterms:modified>
</cp:coreProperties>
</file>