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6 Key Nutrients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Stores energy for the body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fat and protein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Vitamins and minerals can be found in this food group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fats and oils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Regulates body functions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Fruit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Carbohydrates can be found in the ... group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minerals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Support function of the heart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protein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two types of carbohydrates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Grains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saturated and unsaturated are .....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vitamins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potato is an example of a .....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minerals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nutrient is the building blocks of our body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yes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type of carbohydrate is considered 'the good carb'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carbohydrate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fish is a good source of ...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nutrients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nutrient is our body mainly made up of?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protein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substances found in food that your body needs for survival, development, energy and growth?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water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Meat is an example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simple and complex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our main source of energy?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Minerals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What provides insulation for our body?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fat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nutrient helps our body use energy from food?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Water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nutrient regulates activity of the cells?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 type of fat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Calcium and Iron are examples of...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complex carbohydrate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nutrient hydrates our body?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carbohydrates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 I need all 6 essential nutrients to live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water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 Key Nutrients </dc:title>
  <dcterms:created xsi:type="dcterms:W3CDTF">2021-10-11T18:45:02Z</dcterms:created>
  <dcterms:modified xsi:type="dcterms:W3CDTF">2021-10-11T18:45:02Z</dcterms:modified>
</cp:coreProperties>
</file>