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6 Main Nutrients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word for salt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Vitamin K promotes ______ blood clotting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source for unsaturated fat?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mineral helps strengthen bones and teeth?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Vitamin E is an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Caloriesis another word for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Vitamin C helps this system function?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Trans Fat is in what type of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75% of your body is composed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Saturated and Unsaturated are examples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Beef, Chicken, Pork, Eggs, Milk, Cheese, Sour Cream, Butter and Yogurt come from this source?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Simple and _______ carbohydrates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Vitamin A helps prevent night 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nutrient helps carry oxegen to the cells?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Jam and Cornsyrup are examples of ______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Peanuts, Treenuts, Whole Grains and Oils are food sources for what nutrient?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14 is examples of this type of fat?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lack of this vitamin can cause scurvy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nutrient is important during pregnacy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 is not considered a nutrient because it does not get absorbed by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 protein helps with tissue repair and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Vitamin D helps to prevent __________</w:t>
            </w:r>
          </w:p>
        </w:tc>
      </w:tr>
    </w:tbl>
    <w:p>
      <w:pPr>
        <w:pStyle w:val="WordBankMedium"/>
      </w:pPr>
      <w:r>
        <w:t xml:space="preserve">   Calcium    </w:t>
      </w:r>
      <w:r>
        <w:t xml:space="preserve">   Water    </w:t>
      </w:r>
      <w:r>
        <w:t xml:space="preserve">   Fats    </w:t>
      </w:r>
      <w:r>
        <w:t xml:space="preserve">   Vitamin C    </w:t>
      </w:r>
      <w:r>
        <w:t xml:space="preserve">   Sodium    </w:t>
      </w:r>
      <w:r>
        <w:t xml:space="preserve">   Folic Acid    </w:t>
      </w:r>
      <w:r>
        <w:t xml:space="preserve">   Vitamin E    </w:t>
      </w:r>
      <w:r>
        <w:t xml:space="preserve">   Processed    </w:t>
      </w:r>
      <w:r>
        <w:t xml:space="preserve">   Complex    </w:t>
      </w:r>
      <w:r>
        <w:t xml:space="preserve">   Immune    </w:t>
      </w:r>
      <w:r>
        <w:t xml:space="preserve">   Iron    </w:t>
      </w:r>
      <w:r>
        <w:t xml:space="preserve">   Energy    </w:t>
      </w:r>
      <w:r>
        <w:t xml:space="preserve">   Plants    </w:t>
      </w:r>
      <w:r>
        <w:t xml:space="preserve">   Animals    </w:t>
      </w:r>
      <w:r>
        <w:t xml:space="preserve">   Saturated    </w:t>
      </w:r>
      <w:r>
        <w:t xml:space="preserve">   Fibre    </w:t>
      </w:r>
      <w:r>
        <w:t xml:space="preserve">   Normal    </w:t>
      </w:r>
      <w:r>
        <w:t xml:space="preserve">   Incomplete    </w:t>
      </w:r>
      <w:r>
        <w:t xml:space="preserve">   simple carbohydrates    </w:t>
      </w:r>
      <w:r>
        <w:t xml:space="preserve">   depression    </w:t>
      </w:r>
      <w:r>
        <w:t xml:space="preserve">   blindness    </w:t>
      </w:r>
      <w:r>
        <w:t xml:space="preserve">   antioxident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6 Main Nutrients</dc:title>
  <dcterms:created xsi:type="dcterms:W3CDTF">2021-10-11T18:44:40Z</dcterms:created>
  <dcterms:modified xsi:type="dcterms:W3CDTF">2021-10-11T18:44:40Z</dcterms:modified>
</cp:coreProperties>
</file>