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70s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AppleII    </w:t>
      </w:r>
      <w:r>
        <w:t xml:space="preserve">   Atari2600    </w:t>
      </w:r>
      <w:r>
        <w:t xml:space="preserve">   Disney World    </w:t>
      </w:r>
      <w:r>
        <w:t xml:space="preserve">   Elvis Presley    </w:t>
      </w:r>
      <w:r>
        <w:t xml:space="preserve">   Jimmy Carter    </w:t>
      </w:r>
      <w:r>
        <w:t xml:space="preserve">   Jonestown Massacre    </w:t>
      </w:r>
      <w:r>
        <w:t xml:space="preserve">   KentState Massacre    </w:t>
      </w:r>
      <w:r>
        <w:t xml:space="preserve">   Micheal Jackson    </w:t>
      </w:r>
      <w:r>
        <w:t xml:space="preserve">   Richard Nixon    </w:t>
      </w:r>
      <w:r>
        <w:t xml:space="preserve">   Star Wars    </w:t>
      </w:r>
      <w:r>
        <w:t xml:space="preserve">   Twin Towers    </w:t>
      </w:r>
      <w:r>
        <w:t xml:space="preserve">   Watergate Scandal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70s</dc:title>
  <dcterms:created xsi:type="dcterms:W3CDTF">2021-10-11T18:43:57Z</dcterms:created>
  <dcterms:modified xsi:type="dcterms:W3CDTF">2021-10-11T18:43:57Z</dcterms:modified>
</cp:coreProperties>
</file>