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7 Habits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mrs.lotzisawesome    </w:t>
      </w:r>
      <w:r>
        <w:t xml:space="preserve">   leadership    </w:t>
      </w:r>
      <w:r>
        <w:t xml:space="preserve">   sharpenthesaw    </w:t>
      </w:r>
      <w:r>
        <w:t xml:space="preserve">   synergize    </w:t>
      </w:r>
      <w:r>
        <w:t xml:space="preserve">   habits    </w:t>
      </w:r>
      <w:r>
        <w:t xml:space="preserve">   thinkwin-win    </w:t>
      </w:r>
      <w:r>
        <w:t xml:space="preserve">   mrs.finchisawesome    </w:t>
      </w:r>
      <w:r>
        <w:t xml:space="preserve">   beproactive     </w:t>
      </w:r>
      <w:r>
        <w:t xml:space="preserve">   gabe    </w:t>
      </w:r>
      <w:r>
        <w:t xml:space="preserve">   logan    </w:t>
      </w:r>
      <w:r>
        <w:t xml:space="preserve">   drew    </w:t>
      </w:r>
      <w:r>
        <w:t xml:space="preserve">   klayton    </w:t>
      </w:r>
      <w:r>
        <w:t xml:space="preserve">   fun    </w:t>
      </w:r>
      <w:r>
        <w:t xml:space="preserve">   behappy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7 Habits </dc:title>
  <dcterms:created xsi:type="dcterms:W3CDTF">2021-10-11T18:43:53Z</dcterms:created>
  <dcterms:modified xsi:type="dcterms:W3CDTF">2021-10-11T18:43:53Z</dcterms:modified>
</cp:coreProperties>
</file>