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7 Habits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being with the end in mind    </w:t>
      </w:r>
      <w:r>
        <w:t xml:space="preserve">   believe    </w:t>
      </w:r>
      <w:r>
        <w:t xml:space="preserve">   conscience    </w:t>
      </w:r>
      <w:r>
        <w:t xml:space="preserve">   first things first    </w:t>
      </w:r>
      <w:r>
        <w:t xml:space="preserve">   habit    </w:t>
      </w:r>
      <w:r>
        <w:t xml:space="preserve">   imagination    </w:t>
      </w:r>
      <w:r>
        <w:t xml:space="preserve">   paradigm    </w:t>
      </w:r>
      <w:r>
        <w:t xml:space="preserve">   principles    </w:t>
      </w:r>
      <w:r>
        <w:t xml:space="preserve">   Proactive    </w:t>
      </w:r>
      <w:r>
        <w:t xml:space="preserve">   self-awareness    </w:t>
      </w:r>
      <w:r>
        <w:t xml:space="preserve">   sharpen the saw    </w:t>
      </w:r>
      <w:r>
        <w:t xml:space="preserve">   synergize    </w:t>
      </w:r>
      <w:r>
        <w:t xml:space="preserve">   think winwin    </w:t>
      </w:r>
      <w:r>
        <w:t xml:space="preserve">   willpower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 Habits</dc:title>
  <dcterms:created xsi:type="dcterms:W3CDTF">2021-10-11T18:44:31Z</dcterms:created>
  <dcterms:modified xsi:type="dcterms:W3CDTF">2021-10-11T18:44:31Z</dcterms:modified>
</cp:coreProperties>
</file>