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7 Habits of Highly Effective Teens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Loyalty    </w:t>
      </w:r>
      <w:r>
        <w:t xml:space="preserve">   RBA    </w:t>
      </w:r>
      <w:r>
        <w:t xml:space="preserve">   Carpe Diem    </w:t>
      </w:r>
      <w:r>
        <w:t xml:space="preserve">   Comfort    </w:t>
      </w:r>
      <w:r>
        <w:t xml:space="preserve">   Courage    </w:t>
      </w:r>
      <w:r>
        <w:t xml:space="preserve">   Plan    </w:t>
      </w:r>
      <w:r>
        <w:t xml:space="preserve">   Prioritizer    </w:t>
      </w:r>
      <w:r>
        <w:t xml:space="preserve">   Slacker    </w:t>
      </w:r>
      <w:r>
        <w:t xml:space="preserve">   Weakness    </w:t>
      </w:r>
      <w:r>
        <w:t xml:space="preserve">   Strength    </w:t>
      </w:r>
      <w:r>
        <w:t xml:space="preserve">   Mission    </w:t>
      </w:r>
      <w:r>
        <w:t xml:space="preserve">   Crossroad    </w:t>
      </w:r>
      <w:r>
        <w:t xml:space="preserve">   Willpower    </w:t>
      </w:r>
      <w:r>
        <w:t xml:space="preserve">   Conscience    </w:t>
      </w:r>
      <w:r>
        <w:t xml:space="preserve">   Aware    </w:t>
      </w:r>
      <w:r>
        <w:t xml:space="preserve">   Change    </w:t>
      </w:r>
      <w:r>
        <w:t xml:space="preserve">   Triumph    </w:t>
      </w:r>
      <w:r>
        <w:t xml:space="preserve">   Control    </w:t>
      </w:r>
      <w:r>
        <w:t xml:space="preserve">   Reactive    </w:t>
      </w:r>
      <w:r>
        <w:t xml:space="preserve">   Talent    </w:t>
      </w:r>
      <w:r>
        <w:t xml:space="preserve">   Honest    </w:t>
      </w:r>
      <w:r>
        <w:t xml:space="preserve">   Promise    </w:t>
      </w:r>
      <w:r>
        <w:t xml:space="preserve">   PBA    </w:t>
      </w:r>
      <w:r>
        <w:t xml:space="preserve">   Centered    </w:t>
      </w:r>
      <w:r>
        <w:t xml:space="preserve">   Shift    </w:t>
      </w:r>
      <w:r>
        <w:t xml:space="preserve">   Principle    </w:t>
      </w:r>
      <w:r>
        <w:t xml:space="preserve">   Paradigm    </w:t>
      </w:r>
      <w:r>
        <w:t xml:space="preserve">   Responsibility    </w:t>
      </w:r>
      <w:r>
        <w:t xml:space="preserve">   Proactive    </w:t>
      </w:r>
      <w:r>
        <w:t xml:space="preserve">   Habit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Habits of Highly Effective Teens</dc:title>
  <dcterms:created xsi:type="dcterms:W3CDTF">2021-10-11T18:45:26Z</dcterms:created>
  <dcterms:modified xsi:type="dcterms:W3CDTF">2021-10-11T18:45:26Z</dcterms:modified>
</cp:coreProperties>
</file>