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7 Principles Of The United States Constitution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power belonging only to the states (one of the three powers in federalism)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Gurantee of basic freedoms and liberties (first ten amendments)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lawmaking branch of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principle by which powers are divdied among different branches of goverment to make sure no branch has too much power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government in which citizens rule through elected representatives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Government with limited powers strictly defined by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basis or fundamental source of the constitution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belief that the government is subject to the will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branch of the government that carries out the law that is headed by the president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form of government in which power is divided between the federal government and state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power specifically given to congress in the constitution (one of the three powers in federalism)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liberties of an individual to pursue goals without interference from other individuals or the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system which each branch of government limits the powers of other branches so that one branch does not become too powerful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branch of government that interprets the law it includes the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power shared by the states and federal government (one of the three powers in federalism)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7 Principles Of The United States Constitution </dc:title>
  <dcterms:created xsi:type="dcterms:W3CDTF">2021-10-11T18:44:07Z</dcterms:created>
  <dcterms:modified xsi:type="dcterms:W3CDTF">2021-10-11T18:44:07Z</dcterms:modified>
</cp:coreProperties>
</file>