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80's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Expression of cool or awsomeness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 President from 1981-1989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someone is acting or doing something stupid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Catholic Pope in the 1980's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Unfair or Unfortunate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Totally boring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Term for severe traffic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as a funny comeback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Became the emperor of Japan in 1989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Founder of CNN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used when "cool" just wasn't enough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Used to express anger or shock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Movie about High School love and social cliques. 1986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 President from 1989-1993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"Queen of pop" "Material Girl"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"King of pop" "Thriller"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Inventor of the Rubrik's cube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 President from 1977-1981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Emperor of Japan from 1926-1989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stock markets crashed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Movie about kids in detention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Excellent, Superior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Recieved 3 Golden Globe Awards, known for his looks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Created the very first PC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Disgust in someone or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80's</dc:title>
  <dcterms:created xsi:type="dcterms:W3CDTF">2021-10-11T18:44:49Z</dcterms:created>
  <dcterms:modified xsi:type="dcterms:W3CDTF">2021-10-11T18:44:49Z</dcterms:modified>
</cp:coreProperties>
</file>