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8th Commandment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AUTHOR OF TRUTH    </w:t>
      </w:r>
      <w:r>
        <w:t xml:space="preserve">   CONFIDENTIAL    </w:t>
      </w:r>
      <w:r>
        <w:t xml:space="preserve">   CYBER BULLYING    </w:t>
      </w:r>
      <w:r>
        <w:t xml:space="preserve">   FALSE WITNESS    </w:t>
      </w:r>
      <w:r>
        <w:t xml:space="preserve">   FRIEND    </w:t>
      </w:r>
      <w:r>
        <w:t xml:space="preserve">   GOD    </w:t>
      </w:r>
      <w:r>
        <w:t xml:space="preserve">   GOSSIP    </w:t>
      </w:r>
      <w:r>
        <w:t xml:space="preserve">   HONESTY    </w:t>
      </w:r>
      <w:r>
        <w:t xml:space="preserve">   HONOR    </w:t>
      </w:r>
      <w:r>
        <w:t xml:space="preserve">   LIES    </w:t>
      </w:r>
      <w:r>
        <w:t xml:space="preserve">   PROMISES    </w:t>
      </w:r>
      <w:r>
        <w:t xml:space="preserve">   PROTECT    </w:t>
      </w:r>
      <w:r>
        <w:t xml:space="preserve">   RUMORS    </w:t>
      </w:r>
      <w:r>
        <w:t xml:space="preserve">   SLANDER    </w:t>
      </w:r>
      <w:r>
        <w:t xml:space="preserve">   STAND UP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8th Commandment</dc:title>
  <dcterms:created xsi:type="dcterms:W3CDTF">2021-10-11T18:44:46Z</dcterms:created>
  <dcterms:modified xsi:type="dcterms:W3CDTF">2021-10-11T18:44:46Z</dcterms:modified>
</cp:coreProperties>
</file>