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90's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Alternatve    </w:t>
      </w:r>
      <w:r>
        <w:t xml:space="preserve">   Baywatch    </w:t>
      </w:r>
      <w:r>
        <w:t xml:space="preserve">   Bill Clinton    </w:t>
      </w:r>
      <w:r>
        <w:t xml:space="preserve">   Bodyguard    </w:t>
      </w:r>
      <w:r>
        <w:t xml:space="preserve">   Celine Dion    </w:t>
      </w:r>
      <w:r>
        <w:t xml:space="preserve">   Crystal Pepsi    </w:t>
      </w:r>
      <w:r>
        <w:t xml:space="preserve">   Friends    </w:t>
      </w:r>
      <w:r>
        <w:t xml:space="preserve">   Gameboy    </w:t>
      </w:r>
      <w:r>
        <w:t xml:space="preserve">   Garth Brooks    </w:t>
      </w:r>
      <w:r>
        <w:t xml:space="preserve">   Home Alone    </w:t>
      </w:r>
      <w:r>
        <w:t xml:space="preserve">   Jurassic Park    </w:t>
      </w:r>
      <w:r>
        <w:t xml:space="preserve">   Melrose Place    </w:t>
      </w:r>
      <w:r>
        <w:t xml:space="preserve">   Michael Jordan    </w:t>
      </w:r>
      <w:r>
        <w:t xml:space="preserve">   No Doubt    </w:t>
      </w:r>
      <w:r>
        <w:t xml:space="preserve">   Playstation    </w:t>
      </w:r>
      <w:r>
        <w:t xml:space="preserve">   Power Rangers    </w:t>
      </w:r>
      <w:r>
        <w:t xml:space="preserve">   Princess Diana    </w:t>
      </w:r>
      <w:r>
        <w:t xml:space="preserve">   Real World    </w:t>
      </w:r>
      <w:r>
        <w:t xml:space="preserve">   Scream    </w:t>
      </w:r>
      <w:r>
        <w:t xml:space="preserve">   Simpsons    </w:t>
      </w:r>
      <w:r>
        <w:t xml:space="preserve">   Space Jam    </w:t>
      </w:r>
      <w:r>
        <w:t xml:space="preserve">   Spice Girls    </w:t>
      </w:r>
      <w:r>
        <w:t xml:space="preserve">   Titanic    </w:t>
      </w:r>
      <w:r>
        <w:t xml:space="preserve">   X Men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90's</dc:title>
  <dcterms:created xsi:type="dcterms:W3CDTF">2021-10-11T18:44:50Z</dcterms:created>
  <dcterms:modified xsi:type="dcterms:W3CDTF">2021-10-11T18:44:50Z</dcterms:modified>
</cp:coreProperties>
</file>