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90s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 beat out George Bush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City where the heat wave killed 750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Oklahoma _____ killed 164 and wounded 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World Wide ______ debuted as an internet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Jordan quit basketball and played _____________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Oklahoma had a violent _______ outbreak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bit an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 cup was held in the US in 1994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riots broke out after the outcome of the Rodney ______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1994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great ______ of 1993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Space telescope launched during space shuttle discovery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Tiger Woods won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Magic Johnson _______ after he learned he was HIV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City in Texas that David Koresh and his followers died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________ won a total of 6 championships within the 90s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Don't ______, Don't 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big hurricane of 1992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OJ was acquitted of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90s</dc:title>
  <dcterms:created xsi:type="dcterms:W3CDTF">2021-10-11T18:45:01Z</dcterms:created>
  <dcterms:modified xsi:type="dcterms:W3CDTF">2021-10-11T18:45:01Z</dcterms:modified>
</cp:coreProperties>
</file>