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ACES Phone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starch    </w:t>
      </w:r>
      <w:r>
        <w:t xml:space="preserve">   yearn    </w:t>
      </w:r>
      <w:r>
        <w:t xml:space="preserve">   rehearse    </w:t>
      </w:r>
      <w:r>
        <w:t xml:space="preserve">   discard    </w:t>
      </w:r>
      <w:r>
        <w:t xml:space="preserve">   radar    </w:t>
      </w:r>
      <w:r>
        <w:t xml:space="preserve">   frontier    </w:t>
      </w:r>
      <w:r>
        <w:t xml:space="preserve">   formula    </w:t>
      </w:r>
      <w:r>
        <w:t xml:space="preserve">   parcel    </w:t>
      </w:r>
      <w:r>
        <w:t xml:space="preserve">   mourn    </w:t>
      </w:r>
      <w:r>
        <w:t xml:space="preserve">   urban    </w:t>
      </w:r>
      <w:r>
        <w:t xml:space="preserve">   earnest    </w:t>
      </w:r>
      <w:r>
        <w:t xml:space="preserve">   parka    </w:t>
      </w:r>
      <w:r>
        <w:t xml:space="preserve">   flirt    </w:t>
      </w:r>
      <w:r>
        <w:t xml:space="preserve">   fierce    </w:t>
      </w:r>
      <w:r>
        <w:t xml:space="preserve">   surface    </w:t>
      </w:r>
      <w:r>
        <w:t xml:space="preserve">   smirk    </w:t>
      </w:r>
      <w:r>
        <w:t xml:space="preserve">   afford    </w:t>
      </w:r>
      <w:r>
        <w:t xml:space="preserve">   forward    </w:t>
      </w:r>
      <w:r>
        <w:t xml:space="preserve">   hurdle    </w:t>
      </w:r>
      <w:r>
        <w:t xml:space="preserve">   source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ACES Phone</dc:title>
  <dcterms:created xsi:type="dcterms:W3CDTF">2021-10-11T18:46:25Z</dcterms:created>
  <dcterms:modified xsi:type="dcterms:W3CDTF">2021-10-11T18:46:25Z</dcterms:modified>
</cp:coreProperties>
</file>