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Aboslutely True Dairy of a Part-Time Indian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throws up before 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Mary and her husband lived in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Eugene gives Arnold _________ for his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Mary runs away to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Arnold played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Arnold recieves an ________ from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Eugene rode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Penelope and Arnold dress up as __________ people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Arnold's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school that Arnold transfers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Rowdy's father is an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Person who convinces Arnold to leave the rez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Jock that Arnold befriends at Reardan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Rowdy is a very _________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Arnold made the ________ 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name of Arnold's bestfriend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Arnold has a _________ and lisp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Teacher who convinces Arnold to leave the rez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Mary wanted to be a romance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Arnold has __________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Mary runs away with her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Grandmother Spirit was hit by a ________ driver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Arnold and Penelope attend the _________ 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Informs Arnold of his sister's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Arnold was a __________ in highschool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Arnold's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Mr.P taught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Arnold throws a _____________ at Mr.P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Arnold's dead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 of the book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Eugene was shot in the face by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Arnold's dad's bestfriend was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Arnold likes to draw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Penelope's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Arnold discovers that Penelope has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Rowdy gives Arnold a ____________ during a basketball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Mary use to live in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Someone throws a ___________ at Arnold's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Arnold has ________ in his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of the school on the rez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Arnold's old crush was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name of Arnold's sister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the Reservation Arnold and his family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Nerd that Arnold befriends at Reardan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______________ Ted shows up at Grandmother Spirit's funeral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Arnold's mother's maiden name was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Mary runs away with her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Place where Mary met 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Arnold's mother's name was Agnes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Mary and her husband's death were caused by a ________</w:t>
            </w:r>
          </w:p>
        </w:tc>
      </w:tr>
    </w:tbl>
    <w:p>
      <w:pPr>
        <w:pStyle w:val="WordBankLarge"/>
      </w:pPr>
      <w:r>
        <w:t xml:space="preserve">   Arnold    </w:t>
      </w:r>
      <w:r>
        <w:t xml:space="preserve">   Rowdy    </w:t>
      </w:r>
      <w:r>
        <w:t xml:space="preserve">   Junior    </w:t>
      </w:r>
      <w:r>
        <w:t xml:space="preserve">   Adams    </w:t>
      </w:r>
      <w:r>
        <w:t xml:space="preserve">   Mr.P    </w:t>
      </w:r>
      <w:r>
        <w:t xml:space="preserve">   Mary    </w:t>
      </w:r>
      <w:r>
        <w:t xml:space="preserve">   Husband    </w:t>
      </w:r>
      <w:r>
        <w:t xml:space="preserve">   Alcoholic    </w:t>
      </w:r>
      <w:r>
        <w:t xml:space="preserve">   Reardan    </w:t>
      </w:r>
      <w:r>
        <w:t xml:space="preserve">   Penelope    </w:t>
      </w:r>
      <w:r>
        <w:t xml:space="preserve">   Roger    </w:t>
      </w:r>
      <w:r>
        <w:t xml:space="preserve">   Gordy    </w:t>
      </w:r>
      <w:r>
        <w:t xml:space="preserve">   Violent    </w:t>
      </w:r>
      <w:r>
        <w:t xml:space="preserve">   Novelist    </w:t>
      </w:r>
      <w:r>
        <w:t xml:space="preserve">   Eugene    </w:t>
      </w:r>
      <w:r>
        <w:t xml:space="preserve">   Bobby    </w:t>
      </w:r>
      <w:r>
        <w:t xml:space="preserve">   Drunk    </w:t>
      </w:r>
      <w:r>
        <w:t xml:space="preserve">   Montana    </w:t>
      </w:r>
      <w:r>
        <w:t xml:space="preserve">   husband    </w:t>
      </w:r>
      <w:r>
        <w:t xml:space="preserve">   Casino    </w:t>
      </w:r>
      <w:r>
        <w:t xml:space="preserve">   Wellpinit    </w:t>
      </w:r>
      <w:r>
        <w:t xml:space="preserve">   Billionaire    </w:t>
      </w:r>
      <w:r>
        <w:t xml:space="preserve">   Motorcycle    </w:t>
      </w:r>
      <w:r>
        <w:t xml:space="preserve">   Email    </w:t>
      </w:r>
      <w:r>
        <w:t xml:space="preserve">   Homeless    </w:t>
      </w:r>
      <w:r>
        <w:t xml:space="preserve">   Brain    </w:t>
      </w:r>
      <w:r>
        <w:t xml:space="preserve">   Stutter    </w:t>
      </w:r>
      <w:r>
        <w:t xml:space="preserve">   Textbook    </w:t>
      </w:r>
      <w:r>
        <w:t xml:space="preserve">   Oscar    </w:t>
      </w:r>
      <w:r>
        <w:t xml:space="preserve">   Spokane    </w:t>
      </w:r>
      <w:r>
        <w:t xml:space="preserve">   Bulimia    </w:t>
      </w:r>
      <w:r>
        <w:t xml:space="preserve">   Earl    </w:t>
      </w:r>
      <w:r>
        <w:t xml:space="preserve">   Cartoons    </w:t>
      </w:r>
      <w:r>
        <w:t xml:space="preserve">   Trailer    </w:t>
      </w:r>
      <w:r>
        <w:t xml:space="preserve">   Fire    </w:t>
      </w:r>
      <w:r>
        <w:t xml:space="preserve">   Basketball    </w:t>
      </w:r>
      <w:r>
        <w:t xml:space="preserve">   Varsity    </w:t>
      </w:r>
      <w:r>
        <w:t xml:space="preserve">   Freshman    </w:t>
      </w:r>
      <w:r>
        <w:t xml:space="preserve">   Winter    </w:t>
      </w:r>
      <w:r>
        <w:t xml:space="preserve">   Mr.P    </w:t>
      </w:r>
      <w:r>
        <w:t xml:space="preserve">   Miss Warren    </w:t>
      </w:r>
      <w:r>
        <w:t xml:space="preserve">   Fluid    </w:t>
      </w:r>
      <w:r>
        <w:t xml:space="preserve">   Basement    </w:t>
      </w:r>
      <w:r>
        <w:t xml:space="preserve">   Yucker    </w:t>
      </w:r>
      <w:r>
        <w:t xml:space="preserve">   Concussion    </w:t>
      </w:r>
      <w:r>
        <w:t xml:space="preserve">   Quarter    </w:t>
      </w:r>
      <w:r>
        <w:t xml:space="preserve">   Stitches    </w:t>
      </w:r>
      <w:r>
        <w:t xml:space="preserve">   Geometry    </w:t>
      </w:r>
      <w:r>
        <w:t xml:space="preserve">   Adams    </w:t>
      </w:r>
      <w:r>
        <w:t xml:space="preserve">   Dawn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Aboslutely True Dairy of a Part-Time Indian</dc:title>
  <dcterms:created xsi:type="dcterms:W3CDTF">2021-10-11T18:44:53Z</dcterms:created>
  <dcterms:modified xsi:type="dcterms:W3CDTF">2021-10-11T18:44:53Z</dcterms:modified>
</cp:coreProperties>
</file>