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Absolutely True Diary of a Part-Time Indian by Sherman Alexie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(adj.) likely or liable to be influenced or harmed by a particular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(adj.) taking effect from a date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(verb) to be about to happen, usually something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(noun) slang for a North American Indian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(adj.) elderly and infirmed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(adj.) last but one in a series of things; second to the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(adj.) lacking in variation in tone or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(adj.) deeply upset and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or showing the ability to speak fluently and coherently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(noun) a phrase or expression in which the same thing is said twice in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(noun) a North American Indian ceremony involving feasting, singing, and dancing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(adj.) not able to be predicted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(adj.) performed or occurring as a result of a sudden inner impulse or inclination and without premeditation or external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(adj.) able to use the right and left hands equally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(adj.) having had a previous owner; not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(noun) the quality of being eccentric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(noun) a transparent tank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(proper noun) a tall slender pine tree, the most widespread conifer in western North America, often planted for timber or for ornamental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(adj) allowing light, but not detailed images, to pass through; 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(verb) to change matter into a stony substance; ossify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 by Sherman Alexie</dc:title>
  <dcterms:created xsi:type="dcterms:W3CDTF">2021-10-11T18:44:38Z</dcterms:created>
  <dcterms:modified xsi:type="dcterms:W3CDTF">2021-10-11T18:44:38Z</dcterms:modified>
</cp:coreProperties>
</file>