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Absolutely True Diary of a Part Time Indian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Burned down in a fire due to alcohol abuse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Wellpinit describes Arnold as this.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Arnold's best friend who often takes his frustration out by being aggressive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Billionaire who thought he had one of Grandma Spirits dancing dresses.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did Arnold throw a book at?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elder who died that Arnold looked up to.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Has bulimia. Arnold falls in love with her 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Arnold's nerdy friend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one of Arnold's family members suffered with alcohol the most?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month Arnold was born.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Arnold transferred to this school.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boy Arnold makes an unlikely friendship with.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Absolutely True Diary of a Part Time Indian</dc:title>
  <dcterms:created xsi:type="dcterms:W3CDTF">2021-10-11T18:44:41Z</dcterms:created>
  <dcterms:modified xsi:type="dcterms:W3CDTF">2021-10-11T18:44:41Z</dcterms:modified>
</cp:coreProperties>
</file>